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138A" w14:textId="2F421BCE" w:rsidR="008B0D50" w:rsidRDefault="00F66250" w:rsidP="00B96F4A">
      <w:r>
        <w:tab/>
      </w:r>
      <w:r>
        <w:tab/>
      </w:r>
      <w:r>
        <w:tab/>
      </w:r>
      <w:r>
        <w:tab/>
      </w:r>
      <w:r>
        <w:tab/>
      </w:r>
    </w:p>
    <w:p w14:paraId="1631862E" w14:textId="4C2B92E6" w:rsidR="00F66250" w:rsidRPr="00F66250" w:rsidRDefault="00F66250" w:rsidP="00B96F4A">
      <w:pPr>
        <w:rPr>
          <w:rFonts w:ascii="Times New Roman" w:hAnsi="Times New Roman" w:cs="Times New Roman"/>
          <w:sz w:val="24"/>
          <w:szCs w:val="24"/>
        </w:rPr>
      </w:pPr>
      <w:r w:rsidRPr="00F66250">
        <w:rPr>
          <w:rFonts w:ascii="Times New Roman" w:hAnsi="Times New Roman" w:cs="Times New Roman"/>
          <w:sz w:val="24"/>
          <w:szCs w:val="24"/>
        </w:rPr>
        <w:t>Veldhoven, februari 202</w:t>
      </w:r>
      <w:r w:rsidR="00CE7D63">
        <w:rPr>
          <w:rFonts w:ascii="Times New Roman" w:hAnsi="Times New Roman" w:cs="Times New Roman"/>
          <w:sz w:val="24"/>
          <w:szCs w:val="24"/>
        </w:rPr>
        <w:t>2</w:t>
      </w:r>
    </w:p>
    <w:p w14:paraId="517586E4" w14:textId="77777777" w:rsidR="00F66250" w:rsidRPr="00F66250" w:rsidRDefault="00F66250" w:rsidP="00B96F4A">
      <w:pPr>
        <w:rPr>
          <w:rFonts w:ascii="Times New Roman" w:hAnsi="Times New Roman" w:cs="Times New Roman"/>
          <w:sz w:val="24"/>
          <w:szCs w:val="24"/>
        </w:rPr>
      </w:pPr>
    </w:p>
    <w:p w14:paraId="514D74A7" w14:textId="66FF0164" w:rsidR="003B78F7" w:rsidRDefault="000223CB" w:rsidP="00CE7D63">
      <w:pPr>
        <w:pStyle w:val="Normaalweb"/>
        <w:shd w:val="clear" w:color="auto" w:fill="FFFFFF"/>
        <w:spacing w:before="0" w:beforeAutospacing="0" w:after="0" w:afterAutospacing="0"/>
      </w:pPr>
      <w:r w:rsidRPr="00F66250">
        <w:t>Beste meneer Wissing</w:t>
      </w:r>
      <w:r w:rsidR="00CE7D63">
        <w:t>, mevrouw de Crom</w:t>
      </w:r>
      <w:r w:rsidRPr="00F66250">
        <w:t xml:space="preserve"> en medewerkers van de praktijk</w:t>
      </w:r>
      <w:r w:rsidR="00CE7D63">
        <w:t xml:space="preserve"> Minerva Eersel</w:t>
      </w:r>
      <w:r w:rsidRPr="00F66250">
        <w:t>,</w:t>
      </w:r>
      <w:r w:rsidRPr="00F66250">
        <w:br/>
        <w:t> </w:t>
      </w:r>
      <w:r w:rsidRPr="00F66250">
        <w:br/>
      </w:r>
      <w:r w:rsidR="003B78F7" w:rsidRPr="00F66250">
        <w:t xml:space="preserve">Mede namens de andere bestuursleden van het Vekemansfonds wil ik u hartelijk bedanken voor </w:t>
      </w:r>
      <w:r w:rsidR="003B78F7">
        <w:t>de donatie uit de gemiste afspraken van 2021.</w:t>
      </w:r>
    </w:p>
    <w:p w14:paraId="5FE53D0E" w14:textId="61AB9152" w:rsidR="003B78F7" w:rsidRDefault="003B78F7" w:rsidP="00CE7D63">
      <w:pPr>
        <w:pStyle w:val="Normaalweb"/>
        <w:shd w:val="clear" w:color="auto" w:fill="FFFFFF"/>
        <w:spacing w:before="0" w:beforeAutospacing="0" w:after="0" w:afterAutospacing="0"/>
      </w:pPr>
      <w:r>
        <w:t xml:space="preserve">Een mooi bedrag dat we dit jaar willen inzetten om een school en meisjeshostel in </w:t>
      </w:r>
      <w:proofErr w:type="spellStart"/>
      <w:r>
        <w:t>Sonabheel</w:t>
      </w:r>
      <w:proofErr w:type="spellEnd"/>
      <w:r>
        <w:t xml:space="preserve"> (deelstaat Assam Noordoost India) te voorzien van meubilair om te studeren voor de </w:t>
      </w:r>
      <w:proofErr w:type="spellStart"/>
      <w:r>
        <w:t>Dalit</w:t>
      </w:r>
      <w:proofErr w:type="spellEnd"/>
      <w:r>
        <w:t xml:space="preserve"> en </w:t>
      </w:r>
      <w:proofErr w:type="spellStart"/>
      <w:r>
        <w:t>Tribal</w:t>
      </w:r>
      <w:proofErr w:type="spellEnd"/>
      <w:r>
        <w:t xml:space="preserve"> kinderen die daar wonen en naar school gaan.</w:t>
      </w:r>
    </w:p>
    <w:p w14:paraId="604B29F6" w14:textId="2598DB2A" w:rsidR="00F76C8C" w:rsidRDefault="003B78F7" w:rsidP="00CE7D63">
      <w:pPr>
        <w:pStyle w:val="Normaalweb"/>
        <w:shd w:val="clear" w:color="auto" w:fill="FFFFFF"/>
        <w:spacing w:before="0" w:beforeAutospacing="0" w:after="0" w:afterAutospacing="0"/>
      </w:pPr>
      <w:r>
        <w:t xml:space="preserve">In </w:t>
      </w:r>
      <w:proofErr w:type="spellStart"/>
      <w:r>
        <w:t>Sonabheel</w:t>
      </w:r>
      <w:proofErr w:type="spellEnd"/>
      <w:r>
        <w:t xml:space="preserve"> st</w:t>
      </w:r>
      <w:r w:rsidR="00F76C8C">
        <w:t>aat</w:t>
      </w:r>
      <w:r>
        <w:t xml:space="preserve"> al een middelbare school</w:t>
      </w:r>
      <w:r w:rsidR="00F76C8C">
        <w:t xml:space="preserve"> en een hostel waar jongens wonen. Dus meisjes die in verre dorpjes en in </w:t>
      </w:r>
      <w:r w:rsidR="006E28A8">
        <w:t>de omvangrijke theeplukkersgebieden</w:t>
      </w:r>
      <w:r w:rsidR="00F76C8C">
        <w:t xml:space="preserve"> wonen kunnen daar niet naar school omdat de afstand te groot is. Het Vekemansfonds biedt de komende jaren de financiële mogelijkheid om daar een hostel te bouwen zodat ook de zeer ondergewaardeerde meisjes naar school kunnen.</w:t>
      </w:r>
    </w:p>
    <w:p w14:paraId="0DF2D248" w14:textId="415B8512" w:rsidR="003B78F7" w:rsidRDefault="00F76C8C" w:rsidP="00CE7D63">
      <w:pPr>
        <w:pStyle w:val="Normaalweb"/>
        <w:shd w:val="clear" w:color="auto" w:fill="FFFFFF"/>
        <w:spacing w:before="0" w:beforeAutospacing="0" w:after="0" w:afterAutospacing="0"/>
      </w:pPr>
      <w:r>
        <w:t xml:space="preserve">In overleg met de zusters Ursulinen hebben we afgesproken dat er meubilair </w:t>
      </w:r>
      <w:r w:rsidR="002A7AE9">
        <w:t>(</w:t>
      </w:r>
      <w:r>
        <w:t>bankjes, tafeltjes en kasten) aangeschaft mogen worden</w:t>
      </w:r>
      <w:r w:rsidR="002A7AE9">
        <w:t>.</w:t>
      </w:r>
      <w:r>
        <w:t xml:space="preserve"> </w:t>
      </w:r>
      <w:r w:rsidR="002A7AE9">
        <w:t>Hier willen we graag uw donatie voor gebruiken.</w:t>
      </w:r>
      <w:r w:rsidR="006E28A8">
        <w:t xml:space="preserve"> D</w:t>
      </w:r>
      <w:r w:rsidR="00C243F3">
        <w:t>e</w:t>
      </w:r>
      <w:r w:rsidR="006E28A8">
        <w:t xml:space="preserve"> zusters hebben al een foto gestuurd van de bankjes, zoals ze </w:t>
      </w:r>
      <w:r w:rsidR="00C243F3">
        <w:t>die</w:t>
      </w:r>
      <w:r w:rsidR="006E28A8">
        <w:t xml:space="preserve"> willen aanschaffen</w:t>
      </w:r>
      <w:r w:rsidR="00C243F3">
        <w:t xml:space="preserve">. </w:t>
      </w:r>
      <w:r w:rsidR="006E28A8">
        <w:t>Ik stuur u enkele foto’s om een beeld te geven hoe de kinderen daar in de klas zitten.</w:t>
      </w:r>
      <w:r w:rsidR="00C243F3">
        <w:t xml:space="preserve"> In onze ogen primitief maar voor h</w:t>
      </w:r>
      <w:r w:rsidR="004C2860">
        <w:t>e</w:t>
      </w:r>
      <w:r w:rsidR="00C243F3">
        <w:t>n een ware verrijking, de kinderen zijn gewend om op de grond te zitten.</w:t>
      </w:r>
    </w:p>
    <w:p w14:paraId="2FC11ED1" w14:textId="24B7C39E" w:rsidR="00C243F3" w:rsidRDefault="00C243F3" w:rsidP="00CE7D63">
      <w:pPr>
        <w:pStyle w:val="Normaalweb"/>
        <w:shd w:val="clear" w:color="auto" w:fill="FFFFFF"/>
        <w:spacing w:before="0" w:beforeAutospacing="0" w:after="0" w:afterAutospacing="0"/>
      </w:pPr>
      <w:r>
        <w:t>We zullen dit project ook op onze website plaatsen: www.vekemansfonds.nl</w:t>
      </w:r>
    </w:p>
    <w:p w14:paraId="0B87E5E9" w14:textId="77777777" w:rsidR="002A7AE9" w:rsidRDefault="002A7AE9" w:rsidP="00CE7D63">
      <w:pPr>
        <w:pStyle w:val="Normaalweb"/>
        <w:shd w:val="clear" w:color="auto" w:fill="FFFFFF"/>
        <w:spacing w:before="0" w:beforeAutospacing="0" w:after="0" w:afterAutospacing="0"/>
      </w:pPr>
    </w:p>
    <w:p w14:paraId="5DCCFCEF" w14:textId="55A593FF" w:rsidR="00C243F3" w:rsidRPr="00F66250" w:rsidRDefault="00C243F3" w:rsidP="00C243F3">
      <w:pPr>
        <w:pStyle w:val="Normaalweb"/>
        <w:shd w:val="clear" w:color="auto" w:fill="FFFFFF"/>
        <w:spacing w:before="0" w:beforeAutospacing="0" w:after="240" w:afterAutospacing="0"/>
      </w:pPr>
      <w:r w:rsidRPr="00F66250">
        <w:t>Nogmaals, namens ons maar zeker namens de kastelozen in Noordoost India,</w:t>
      </w:r>
    </w:p>
    <w:p w14:paraId="1C1034B8" w14:textId="77777777" w:rsidR="00C243F3" w:rsidRDefault="00C243F3" w:rsidP="00C243F3">
      <w:pPr>
        <w:pStyle w:val="Normaalweb"/>
        <w:shd w:val="clear" w:color="auto" w:fill="FFFFFF"/>
        <w:spacing w:before="0" w:beforeAutospacing="0" w:after="240" w:afterAutospacing="0"/>
      </w:pPr>
      <w:r w:rsidRPr="00F66250">
        <w:t>Hartelijk dank.</w:t>
      </w:r>
    </w:p>
    <w:p w14:paraId="7E76D0B4" w14:textId="77777777" w:rsidR="00387932" w:rsidRDefault="00C243F3" w:rsidP="00C243F3">
      <w:pPr>
        <w:pStyle w:val="Normaalweb"/>
        <w:shd w:val="clear" w:color="auto" w:fill="FFFFFF"/>
        <w:spacing w:before="0" w:beforeAutospacing="0" w:after="240" w:afterAutospacing="0"/>
      </w:pPr>
      <w:r>
        <w:t>R</w:t>
      </w:r>
      <w:r w:rsidR="00387932">
        <w:t>i</w:t>
      </w:r>
      <w:r>
        <w:t>et van de Ven</w:t>
      </w:r>
    </w:p>
    <w:p w14:paraId="47AA28FB" w14:textId="6316D85A" w:rsidR="00B96F4A" w:rsidRDefault="00C243F3" w:rsidP="00C243F3">
      <w:pPr>
        <w:pStyle w:val="Normaalweb"/>
        <w:shd w:val="clear" w:color="auto" w:fill="FFFFFF"/>
        <w:spacing w:before="0" w:beforeAutospacing="0" w:after="240" w:afterAutospacing="0"/>
      </w:pPr>
      <w:r>
        <w:t>Projecten Vekemansfonds</w:t>
      </w:r>
    </w:p>
    <w:p w14:paraId="65F2FF52" w14:textId="7016D394" w:rsidR="00B96F4A" w:rsidRDefault="00B96F4A" w:rsidP="00033018">
      <w:pPr>
        <w:jc w:val="right"/>
      </w:pPr>
    </w:p>
    <w:p w14:paraId="3639DA56" w14:textId="77777777" w:rsidR="00B96F4A" w:rsidRDefault="00B96F4A" w:rsidP="00033018">
      <w:pPr>
        <w:jc w:val="right"/>
      </w:pPr>
    </w:p>
    <w:p w14:paraId="6479DE25" w14:textId="41D05342" w:rsidR="00B96F4A" w:rsidRDefault="00B96F4A" w:rsidP="00B96F4A"/>
    <w:sectPr w:rsidR="00B96F4A" w:rsidSect="007073E8">
      <w:headerReference w:type="default" r:id="rId7"/>
      <w:footerReference w:type="default" r:id="rId8"/>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D0D2" w14:textId="77777777" w:rsidR="00C96C75" w:rsidRDefault="00C96C75" w:rsidP="00C071CB">
      <w:pPr>
        <w:spacing w:after="0" w:line="240" w:lineRule="auto"/>
      </w:pPr>
      <w:r>
        <w:separator/>
      </w:r>
    </w:p>
  </w:endnote>
  <w:endnote w:type="continuationSeparator" w:id="0">
    <w:p w14:paraId="680E18A1" w14:textId="77777777" w:rsidR="00C96C75" w:rsidRDefault="00C96C75" w:rsidP="00C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D5D" w14:textId="77777777" w:rsidR="00C071CB" w:rsidRPr="000223CB" w:rsidRDefault="00C071CB">
    <w:pPr>
      <w:pStyle w:val="Voettekst"/>
      <w:rPr>
        <w:sz w:val="32"/>
        <w:szCs w:val="32"/>
        <w:lang w:val="en-IN"/>
      </w:rPr>
    </w:pPr>
    <w:proofErr w:type="spellStart"/>
    <w:r w:rsidRPr="000223CB">
      <w:rPr>
        <w:sz w:val="32"/>
        <w:szCs w:val="32"/>
        <w:lang w:val="en-IN"/>
      </w:rPr>
      <w:t>Vekemans</w:t>
    </w:r>
    <w:proofErr w:type="spellEnd"/>
    <w:r w:rsidRPr="000223CB">
      <w:rPr>
        <w:sz w:val="32"/>
        <w:szCs w:val="32"/>
        <w:lang w:val="en-IN"/>
      </w:rPr>
      <w:t xml:space="preserve"> Fonds </w:t>
    </w:r>
  </w:p>
  <w:p w14:paraId="47A5E82A" w14:textId="77777777" w:rsidR="00C071CB" w:rsidRPr="000223CB" w:rsidRDefault="00C071CB">
    <w:pPr>
      <w:pStyle w:val="Voettekst"/>
      <w:rPr>
        <w:color w:val="85A644"/>
        <w:lang w:val="en-IN"/>
      </w:rPr>
    </w:pPr>
    <w:r w:rsidRPr="000223CB">
      <w:rPr>
        <w:color w:val="85A644"/>
        <w:lang w:val="en-IN"/>
      </w:rPr>
      <w:t xml:space="preserve">Email: </w:t>
    </w:r>
    <w:hyperlink r:id="rId1" w:history="1">
      <w:r w:rsidRPr="000223CB">
        <w:rPr>
          <w:rStyle w:val="Hyperlink"/>
          <w:color w:val="85A644"/>
          <w:lang w:val="en-IN"/>
        </w:rPr>
        <w:t>info@vekemansfonds.nl</w:t>
      </w:r>
    </w:hyperlink>
    <w:r w:rsidRPr="000223CB">
      <w:rPr>
        <w:color w:val="85A644"/>
        <w:lang w:val="en-IN"/>
      </w:rPr>
      <w:t xml:space="preserve"> </w:t>
    </w:r>
    <w:r w:rsidR="00B96F4A" w:rsidRPr="000223CB">
      <w:rPr>
        <w:color w:val="85A644"/>
        <w:lang w:val="en-IN"/>
      </w:rPr>
      <w:t xml:space="preserve"> |</w:t>
    </w:r>
    <w:r w:rsidRPr="000223CB">
      <w:rPr>
        <w:color w:val="85A644"/>
        <w:lang w:val="en-IN"/>
      </w:rPr>
      <w:t xml:space="preserve"> Website: www.vekemansfond</w:t>
    </w:r>
    <w:r w:rsidR="00F25084" w:rsidRPr="000223CB">
      <w:rPr>
        <w:color w:val="85A644"/>
        <w:lang w:val="en-IN"/>
      </w:rPr>
      <w:t>s</w:t>
    </w:r>
    <w:r w:rsidRPr="000223CB">
      <w:rPr>
        <w:color w:val="85A644"/>
        <w:lang w:val="en-IN"/>
      </w:rPr>
      <w:t>.nl</w:t>
    </w:r>
  </w:p>
  <w:p w14:paraId="42C86501" w14:textId="77777777" w:rsidR="00C071CB" w:rsidRPr="00B96F4A" w:rsidRDefault="00B96F4A">
    <w:pPr>
      <w:pStyle w:val="Voettekst"/>
      <w:rPr>
        <w:color w:val="85A644"/>
      </w:rPr>
    </w:pPr>
    <w:r w:rsidRPr="00B96F4A">
      <w:rPr>
        <w:color w:val="85A644"/>
      </w:rPr>
      <w:t>KvK: 41089908 | BTW: NL 806508474 | IBAN: NL93RABO0138508852</w:t>
    </w:r>
  </w:p>
  <w:p w14:paraId="1CD7B7B9" w14:textId="77777777" w:rsidR="00B96F4A" w:rsidRPr="00B96F4A" w:rsidRDefault="00B96F4A">
    <w:pPr>
      <w:pStyle w:val="Voettekst"/>
      <w:rPr>
        <w:color w:val="76923C" w:themeColor="accent3" w:themeShade="BF"/>
      </w:rPr>
    </w:pPr>
    <w:r w:rsidRPr="00B96F4A">
      <w:rPr>
        <w:color w:val="85A644"/>
      </w:rPr>
      <w:t xml:space="preserve">Stichting Pastoor </w:t>
    </w:r>
    <w:proofErr w:type="spellStart"/>
    <w:r w:rsidRPr="00B96F4A">
      <w:rPr>
        <w:color w:val="85A644"/>
      </w:rPr>
      <w:t>Vekemans</w:t>
    </w:r>
    <w:proofErr w:type="spellEnd"/>
    <w:r w:rsidRPr="00B96F4A">
      <w:rPr>
        <w:color w:val="85A644"/>
      </w:rPr>
      <w:t xml:space="preserve"> Fonds – Oerle is erkend als Algemeen Nut Beogende Instelling (ANBI</w:t>
    </w:r>
    <w:r w:rsidRPr="00B96F4A">
      <w:rPr>
        <w:color w:val="76923C" w:themeColor="accent3"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7576" w14:textId="77777777" w:rsidR="00C96C75" w:rsidRDefault="00C96C75" w:rsidP="00C071CB">
      <w:pPr>
        <w:spacing w:after="0" w:line="240" w:lineRule="auto"/>
      </w:pPr>
      <w:r>
        <w:separator/>
      </w:r>
    </w:p>
  </w:footnote>
  <w:footnote w:type="continuationSeparator" w:id="0">
    <w:p w14:paraId="4A17E15D" w14:textId="77777777" w:rsidR="00C96C75" w:rsidRDefault="00C96C75" w:rsidP="00C0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067D" w14:textId="77777777" w:rsidR="00C071CB" w:rsidRDefault="00C071CB">
    <w:pPr>
      <w:pStyle w:val="Koptekst"/>
    </w:pPr>
    <w:r>
      <w:rPr>
        <w:noProof/>
        <w:lang w:eastAsia="nl-NL"/>
      </w:rPr>
      <w:drawing>
        <wp:anchor distT="0" distB="0" distL="114300" distR="114300" simplePos="0" relativeHeight="251658240" behindDoc="0" locked="0" layoutInCell="1" allowOverlap="1" wp14:anchorId="059F9343" wp14:editId="55E11754">
          <wp:simplePos x="0" y="0"/>
          <wp:positionH relativeFrom="column">
            <wp:posOffset>5295265</wp:posOffset>
          </wp:positionH>
          <wp:positionV relativeFrom="paragraph">
            <wp:posOffset>-632460</wp:posOffset>
          </wp:positionV>
          <wp:extent cx="962025" cy="962025"/>
          <wp:effectExtent l="0" t="0" r="9525" b="9525"/>
          <wp:wrapSquare wrapText="bothSides"/>
          <wp:docPr id="2" name="Afbeelding 2" descr="C:\Users\van de Ve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 de Ven\Desktop\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AB610" w14:textId="77777777" w:rsidR="00C071CB" w:rsidRDefault="00C071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18"/>
    <w:rsid w:val="000223CB"/>
    <w:rsid w:val="00033018"/>
    <w:rsid w:val="0006204D"/>
    <w:rsid w:val="000B2168"/>
    <w:rsid w:val="002A7AE9"/>
    <w:rsid w:val="002D776C"/>
    <w:rsid w:val="00387932"/>
    <w:rsid w:val="003B78F7"/>
    <w:rsid w:val="003D0F14"/>
    <w:rsid w:val="00446984"/>
    <w:rsid w:val="004C2860"/>
    <w:rsid w:val="005A17C9"/>
    <w:rsid w:val="00631D43"/>
    <w:rsid w:val="006E28A8"/>
    <w:rsid w:val="007073E8"/>
    <w:rsid w:val="00716541"/>
    <w:rsid w:val="007A5B7C"/>
    <w:rsid w:val="007C12C1"/>
    <w:rsid w:val="008064B1"/>
    <w:rsid w:val="008B0D50"/>
    <w:rsid w:val="0094077C"/>
    <w:rsid w:val="00B52009"/>
    <w:rsid w:val="00B96F4A"/>
    <w:rsid w:val="00BE224B"/>
    <w:rsid w:val="00C071CB"/>
    <w:rsid w:val="00C243F3"/>
    <w:rsid w:val="00C96C75"/>
    <w:rsid w:val="00CD5C9B"/>
    <w:rsid w:val="00CE7D63"/>
    <w:rsid w:val="00CF428D"/>
    <w:rsid w:val="00D161F8"/>
    <w:rsid w:val="00F25084"/>
    <w:rsid w:val="00F66250"/>
    <w:rsid w:val="00F76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4DA6"/>
  <w15:docId w15:val="{6C8A04B0-DE80-4FAE-8480-0C7DBE6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30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018"/>
    <w:rPr>
      <w:rFonts w:ascii="Tahoma" w:hAnsi="Tahoma" w:cs="Tahoma"/>
      <w:sz w:val="16"/>
      <w:szCs w:val="16"/>
    </w:rPr>
  </w:style>
  <w:style w:type="paragraph" w:styleId="Koptekst">
    <w:name w:val="header"/>
    <w:basedOn w:val="Standaard"/>
    <w:link w:val="KoptekstChar"/>
    <w:uiPriority w:val="99"/>
    <w:unhideWhenUsed/>
    <w:rsid w:val="00C071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71CB"/>
  </w:style>
  <w:style w:type="paragraph" w:styleId="Voettekst">
    <w:name w:val="footer"/>
    <w:basedOn w:val="Standaard"/>
    <w:link w:val="VoettekstChar"/>
    <w:uiPriority w:val="99"/>
    <w:unhideWhenUsed/>
    <w:rsid w:val="00C071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71CB"/>
  </w:style>
  <w:style w:type="character" w:styleId="Hyperlink">
    <w:name w:val="Hyperlink"/>
    <w:basedOn w:val="Standaardalinea-lettertype"/>
    <w:uiPriority w:val="99"/>
    <w:unhideWhenUsed/>
    <w:rsid w:val="00C071CB"/>
    <w:rPr>
      <w:color w:val="0000FF" w:themeColor="hyperlink"/>
      <w:u w:val="single"/>
    </w:rPr>
  </w:style>
  <w:style w:type="character" w:styleId="Onopgelostemelding">
    <w:name w:val="Unresolved Mention"/>
    <w:basedOn w:val="Standaardalinea-lettertype"/>
    <w:uiPriority w:val="99"/>
    <w:semiHidden/>
    <w:unhideWhenUsed/>
    <w:rsid w:val="00C071CB"/>
    <w:rPr>
      <w:color w:val="605E5C"/>
      <w:shd w:val="clear" w:color="auto" w:fill="E1DFDD"/>
    </w:rPr>
  </w:style>
  <w:style w:type="paragraph" w:styleId="Normaalweb">
    <w:name w:val="Normal (Web)"/>
    <w:basedOn w:val="Standaard"/>
    <w:uiPriority w:val="99"/>
    <w:unhideWhenUsed/>
    <w:rsid w:val="000223C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vekemansfon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C51C-49D4-4C2F-AABE-C913251F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Ven</dc:creator>
  <cp:lastModifiedBy>Tandarts Minerva</cp:lastModifiedBy>
  <cp:revision>3</cp:revision>
  <cp:lastPrinted>2022-03-17T10:52:00Z</cp:lastPrinted>
  <dcterms:created xsi:type="dcterms:W3CDTF">2022-03-17T11:01:00Z</dcterms:created>
  <dcterms:modified xsi:type="dcterms:W3CDTF">2022-03-21T12:48:00Z</dcterms:modified>
</cp:coreProperties>
</file>